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58f4" w14:textId="d5558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учета проектов коммерциализации результатов научной и (или) научно-технической деятельности, финансируемых из государственного бюджета, и отчетов по их выполнению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 ноября 2021 года № 543. Зарегистрирован в Министерстве юстиции Республики Казахстан 22 ноября 2021 года № 25284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проектов коммерциализации результатов научной и (или) научно-технической деятельности, финансируемых из государственного бюджета, и отчетов по их выполнению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в установленном законодательном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2021 года № 543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государственного учета проектов коммерциализации результатов научной и (или) научно-технической деятельности, финансируемых из государственного бюджета, и отчетов по их выполнению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государственного учета проектов коммерциализации результатов научной и (или) научно-технической деятельности, финансируемых из государственного бюджета, и отчетов по их выполнению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 (далее – Закон), и определяют порядок Государственного учета проектов коммерциализации результатов научной и (или) научно-технической деятельности (далее – РННТД), финансируемых из государственного бюджета и отчетов по их выполнению.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коммерциализации РННТД (далее – проект) – документ, включающий в себя содержание предполагаемой работы, направленной на практическое применение РННТД, включая результаты интеллектуальной деятельности, с целью вывода на рынок новых или усовершенствованных товаров, процессов и услуг, направленной на извлечение дохода;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по проекту коммерциализации РННТД (далее – отчет) - документ, содержащий информацию о результатах реализации проекта коммерциализации результатов научной и (или) научно-технической деятельности.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учет проектов, финансируемых из государственного бюджета, и отчетов по их выполнению (далее – государственный учет) осуществляется Акционерным обществом "Национальный центр государственной научно-технической экспертизы" (далее – АО "НЦГНТЭ"),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20 Закона.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государственного учета проектов коммерциализации результатов научной и (или) научно-технической деятельности, финансируемых из государственного бюджета и отчетов по их выполнению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государственного учета проектов и отчетов физические и юридические лица предоставляют проекты и отчеты в электронной форме через информационную систему www.is.ncste.kz.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государственного учета проектов физические и (или) юридические лица в срок не позднее 30 (тридцати)календарных дней со дня начала финансирования проекта направляют в АО "НЦГНТЭ" на казахском и русском языках регистрационные карты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предоставления неполного пакета документов и ненадлежащего их оформления документы не регистрируются до полного устранения выявленных недостатков.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необходимости внесения корректировок в зарегистрированный проект физические и юридические лица в течение 30 (тридцати) календарных дней представляют в АО "НЦГНТЭ" письмо на бланке организации с обоснованием необходимости внесения изменений.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необходимости засекречивания зарегистрированного проекта, физические и юридические лица в течение 10 рабочих дней в письменном виде информируют об этом АО "НЦГНТЭ".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государственного учета отчетов физические и юридические лица после окончания работ проекта, в течение 30 (тридцати) календарных дней направляют на казахском и русском языках отчеты, оформленные в соответствии с Межгосударственным стандартом ГОСТ 7.32-2017 "Отчет о научно-исследовательской работе" и информационные карты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АО "НЦГНТЭ" регистрирует проект и выдает регистрационную карту согласно приложению 1 к настоящим Правилам с присвоенным номером государственной регистрации в течение 5 (пяти) рабочих дней.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АО "НЦГНТЭ" регистрирует отчет и выдает информационную карту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присвоенным инвентарным номером в течение 5 (пяти) рабочих дней.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(или)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Регистрационная карта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Куда: 050026,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дом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+ 7 727 378 05 19, +7 727 378 05 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74"/>
        <w:gridCol w:w="94"/>
        <w:gridCol w:w="8694"/>
      </w:tblGrid>
      <w:tr>
        <w:trPr>
          <w:trHeight w:val="30" w:hRule="atLeast"/>
        </w:trPr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№, дата письма</w:t>
            </w: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67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2418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6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 работы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9"/>
        <w:gridCol w:w="3718"/>
        <w:gridCol w:w="527"/>
        <w:gridCol w:w="1958"/>
        <w:gridCol w:w="1959"/>
        <w:gridCol w:w="977"/>
        <w:gridCol w:w="982"/>
      </w:tblGrid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работы Отечественные гранты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 финансирования по календарным годам (тенге)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год</w:t>
            </w:r>
          </w:p>
        </w:tc>
      </w:tr>
      <w:tr>
        <w:trPr>
          <w:trHeight w:val="30" w:hRule="atLeast"/>
        </w:trPr>
        <w:tc>
          <w:tcPr>
            <w:tcW w:w="2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государственного бюджета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обоснованной организации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6"/>
        <w:gridCol w:w="29"/>
        <w:gridCol w:w="1559"/>
        <w:gridCol w:w="65"/>
        <w:gridCol w:w="64"/>
        <w:gridCol w:w="65"/>
        <w:gridCol w:w="1"/>
        <w:gridCol w:w="1"/>
        <w:gridCol w:w="64"/>
        <w:gridCol w:w="151"/>
        <w:gridCol w:w="148"/>
        <w:gridCol w:w="153"/>
        <w:gridCol w:w="1899"/>
        <w:gridCol w:w="3092"/>
      </w:tblGrid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министерства (ведомства)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организации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организации (индекс, республика, область (город республиканского значения), город, улица, дом)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Организации-соисполнители</w:t>
            </w:r>
          </w:p>
          <w:bookmarkEnd w:id="26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УДК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54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тематических рубрик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 технической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карта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Куда: 050026,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дом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+ 7 727 378 05 19, +7 727 378 05 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004"/>
        <w:gridCol w:w="1012"/>
        <w:gridCol w:w="2017"/>
        <w:gridCol w:w="9"/>
        <w:gridCol w:w="1"/>
        <w:gridCol w:w="1"/>
        <w:gridCol w:w="24"/>
        <w:gridCol w:w="25"/>
        <w:gridCol w:w="2031"/>
        <w:gridCol w:w="1208"/>
        <w:gridCol w:w="1231"/>
        <w:gridCol w:w="844"/>
        <w:gridCol w:w="844"/>
        <w:gridCol w:w="4053"/>
        <w:gridCol w:w="1"/>
        <w:gridCol w:w="76"/>
        <w:gridCol w:w="77"/>
        <w:gridCol w:w="1"/>
        <w:gridCol w:w="3969"/>
        <w:gridCol w:w="1"/>
        <w:gridCol w:w="2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отчета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 дата письма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54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госрегистрации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законченной теме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договорной цене</w:t>
            </w:r>
          </w:p>
        </w:tc>
      </w:tr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 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отечественных изданиях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 изданиях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внедрения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документа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внедрений – Не внедрено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страниц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127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1270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ИллюстрацийТаблиц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676400" cy="171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527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работы</w:t>
            </w:r>
          </w:p>
          <w:bookmarkEnd w:id="3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предлагаемая к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госбюджета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документация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сельско-хозяйственных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документация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сельско-хозяйственных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Программная документация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гранты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нормативы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Серийная 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(укажите)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 отчета</w:t>
            </w: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инженеров с производства - , магистрантов - , докторантов - , зарубежных ученых -</w:t>
            </w:r>
          </w:p>
        </w:tc>
      </w:tr>
    </w:tbl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организации-исполнителе работы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197"/>
        <w:gridCol w:w="7510"/>
        <w:gridCol w:w="1198"/>
        <w:gridCol w:w="1198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министерства (ведомства)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117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Сокращенное наименование организации </w:t>
            </w:r>
          </w:p>
        </w:tc>
        <w:tc>
          <w:tcPr>
            <w:tcW w:w="1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54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(индекс, республика, область, город, улица, дом)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отчета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Реферат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 исследования, разработки или проектирования. Цель работы. Методы исследования. Полученные результаты и новизна. Основные конструктивные и технико-экономические показатели. Степень внедрения. Эффективность. Область применения)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разработки к реализации классификатора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1512"/>
        <w:gridCol w:w="3407"/>
        <w:gridCol w:w="2460"/>
        <w:gridCol w:w="2461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 к использованию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апробация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Апробация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УДК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тематических рубрик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1"/>
        <w:gridCol w:w="1842"/>
        <w:gridCol w:w="1842"/>
        <w:gridCol w:w="926"/>
        <w:gridCol w:w="2604"/>
        <w:gridCol w:w="55"/>
        <w:gridCol w:w="1180"/>
        <w:gridCol w:w="19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